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135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>ч.2 ст.15.33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(далее - КоАП РФ) в отношении должностного лица –генерального директора ООО «ЮРИДИЧЕСКАЯ КОМПАНИЯ </w:t>
      </w:r>
      <w:r>
        <w:rPr>
          <w:rFonts w:ascii="Times New Roman" w:eastAsia="Times New Roman" w:hAnsi="Times New Roman" w:cs="Times New Roman"/>
        </w:rPr>
        <w:t>ПРИОРИТЕТ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Киселевой Виктории Валерьевны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31</w:t>
      </w:r>
      <w:r>
        <w:rPr>
          <w:rStyle w:val="cat-UserDefinedgrp-3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Киселева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ЮРИДИЧЕСКАЯ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ПРИОРИТЕТ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31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Киселева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Киселевой В.В.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единой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Киселева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07.06.2023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Киселевой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ЮРИДИЧЕСКАЯ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ПРИОРИТЕТ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Киселевой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ЮРИДИЧЕСКАЯ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ПРИОРИТЕТ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Киселеву Викторию Валерьевну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79786002312000008450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4">
    <w:name w:val="cat-UserDefined grp-31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